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178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участием Петрова И.В.,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Петрова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Игоря Владимировича, </w:t>
      </w:r>
      <w:r>
        <w:rPr>
          <w:rStyle w:val="cat-UserDefinedgrp-31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Петров И.В.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925110961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Петров И.В.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вину признал частично, указал, что не был уведомлен о штрафе, как только у него появилась информация, он сразу штраф оплатил;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Петрова И.В.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18810586230925110961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Петрова И.В.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Петрова И.В.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Довод привлекаемого отклоняется как не исключающий вывода о совершении вменяемого административного правонарушения и не влияет на квалификацию правонарушения, объективная сторона которого воспроизведена в протоколе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 в соответствии с положениями ч. 1 ст. 20.25 КоАП РФ.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Петрова Игоря Владимировича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178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0412365400665001782420162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6">
    <w:name w:val="cat-UserDefined grp-32 rplc-16"/>
    <w:basedOn w:val="DefaultParagraphFont"/>
  </w:style>
  <w:style w:type="character" w:customStyle="1" w:styleId="cat-Sumgrp-17rplc-17">
    <w:name w:val="cat-Sum grp-17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7rplc-22">
    <w:name w:val="cat-Date grp-7 rplc-22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SumInWordsgrp-19rplc-26">
    <w:name w:val="cat-SumInWords grp-19 rplc-26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0rplc-31">
    <w:name w:val="cat-Date grp-10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Addressgrp-3rplc-42">
    <w:name w:val="cat-Address grp-3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